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622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«Юридическая компания Приоритет»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Киселевой Виктории Валерьевны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Киселева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«Юридическая компания Приоритет»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Новая д.34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Киселева В.В.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Киселевой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«Юридическая компания Приоритет»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Киселева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</w:t>
      </w:r>
      <w:r>
        <w:rPr>
          <w:rFonts w:ascii="Times New Roman" w:eastAsia="Times New Roman" w:hAnsi="Times New Roman" w:cs="Times New Roman"/>
        </w:rPr>
        <w:t>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Киселевой В.В.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</w:t>
      </w:r>
      <w:r>
        <w:rPr>
          <w:rFonts w:ascii="Times New Roman" w:eastAsia="Times New Roman" w:hAnsi="Times New Roman" w:cs="Times New Roman"/>
        </w:rPr>
        <w:t>5700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89900001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«Юридическая компания Приоритет»</w:t>
      </w:r>
      <w:r>
        <w:rPr>
          <w:rFonts w:ascii="Times New Roman" w:eastAsia="Times New Roman" w:hAnsi="Times New Roman" w:cs="Times New Roman"/>
        </w:rPr>
        <w:t xml:space="preserve">, копией расчета по страховым взносам, поступившим в налоговый орган </w:t>
      </w:r>
      <w:r>
        <w:rPr>
          <w:rFonts w:ascii="Times New Roman" w:eastAsia="Times New Roman" w:hAnsi="Times New Roman" w:cs="Times New Roman"/>
        </w:rPr>
        <w:t>07.06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Киселевой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«Юридическая компания Приоритет»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Киселеву Викторию Валерьевну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172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654E-F855-4BB1-A734-28BFD140F23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